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находящийся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каб.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Макеевой Надежды Анатольевны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Style w:val="cat-Dategrp-9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13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ходе оперативно-розыскных мероприятий с целью пресечения канала доставки запрещенных предметов на территорию участка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колонии -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Style w:val="cat-Addressgrp-5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задержан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Макеева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</w:t>
      </w:r>
      <w:r>
        <w:rPr>
          <w:rFonts w:ascii="Times New Roman" w:eastAsia="Times New Roman" w:hAnsi="Times New Roman" w:cs="Times New Roman"/>
          <w:sz w:val="26"/>
          <w:szCs w:val="26"/>
        </w:rPr>
        <w:t>досмотре личных вещей которой были обнаружены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запрещенны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именно: </w:t>
      </w:r>
      <w:r>
        <w:rPr>
          <w:rFonts w:ascii="Times New Roman" w:eastAsia="Times New Roman" w:hAnsi="Times New Roman" w:cs="Times New Roman"/>
          <w:sz w:val="26"/>
          <w:szCs w:val="26"/>
        </w:rPr>
        <w:t>две газовые зажигалки, зарядное устройство к сотовому телефону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запрещенны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исправительного учреждения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Макеева Н.А.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образом. Суд рассмотрел дело в отсутствие на основании ч.2 ст.25.1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обоснование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Макеевой Н.А.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РФ, представлены следующие документы: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личного досмотра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9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изъятия предметов от </w:t>
      </w:r>
      <w:r>
        <w:rPr>
          <w:rStyle w:val="cat-Dategrp-9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9;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признательное 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Макеевой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9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№ 9;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фототаблица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Макеевой Н.А. о предоставлении длительного свидания и другие материалы.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Минюста РФ от </w:t>
      </w:r>
      <w:r>
        <w:rPr>
          <w:rStyle w:val="cat-Dategrp-10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 205 "Об утверждении Правил внутреннего распорядка исправительных учреждений" - средства связи и комплектующие к ним, обеспечивающие работу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зажигалки, наряду со взрывчатыми, отравляющими, пожароопасными и радиоактивными веществами </w:t>
      </w:r>
      <w:r>
        <w:rPr>
          <w:rFonts w:ascii="Times New Roman" w:eastAsia="Times New Roman" w:hAnsi="Times New Roman" w:cs="Times New Roman"/>
          <w:sz w:val="26"/>
          <w:szCs w:val="26"/>
        </w:rPr>
        <w:t>входят в перечень вещей и предметов, которые осужденным запрещается иметь при себе, получать в посылках, передачах, бандеролях либо приобретать.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Макеевой Н.А.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>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Макеевой Н.А.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sz w:val="26"/>
          <w:szCs w:val="26"/>
        </w:rPr>
        <w:t>попытку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передачи любым способом лицам, содержащимся в учреждениях уголовно-исполнительной системы, следственных изоляторах или изоляторах временного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4.2</w:t>
      </w:r>
      <w:r>
        <w:rPr>
          <w:rFonts w:ascii="Times New Roman" w:eastAsia="Times New Roman" w:hAnsi="Times New Roman" w:cs="Times New Roman"/>
          <w:sz w:val="26"/>
          <w:szCs w:val="26"/>
        </w:rPr>
        <w:t>, 4.3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Макееву Надежду Анатольевну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ст. 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 наказанию в виде административного штрафа в размере </w:t>
      </w:r>
      <w:r>
        <w:rPr>
          <w:rStyle w:val="cat-Sumgrp-17rplc-3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конфискацией </w:t>
      </w:r>
      <w:r>
        <w:rPr>
          <w:rFonts w:ascii="Times New Roman" w:eastAsia="Times New Roman" w:hAnsi="Times New Roman" w:cs="Times New Roman"/>
          <w:sz w:val="26"/>
          <w:szCs w:val="26"/>
        </w:rPr>
        <w:t>предметов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протоколу </w:t>
      </w:r>
      <w:r>
        <w:rPr>
          <w:rFonts w:ascii="Times New Roman" w:eastAsia="Times New Roman" w:hAnsi="Times New Roman" w:cs="Times New Roman"/>
          <w:sz w:val="26"/>
          <w:szCs w:val="26"/>
        </w:rPr>
        <w:t>изъятия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9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</w:t>
      </w:r>
      <w:r>
        <w:rPr>
          <w:rFonts w:ascii="Times New Roman" w:eastAsia="Times New Roman" w:hAnsi="Times New Roman" w:cs="Times New Roman"/>
        </w:rPr>
        <w:t xml:space="preserve">гры ______________________ </w:t>
      </w:r>
      <w:r>
        <w:rPr>
          <w:rFonts w:ascii="Times New Roman" w:eastAsia="Times New Roman" w:hAnsi="Times New Roman" w:cs="Times New Roman"/>
        </w:rPr>
        <w:t>М.Б. Бордунов</w:t>
      </w:r>
    </w:p>
    <w:p>
      <w:pPr>
        <w:spacing w:before="0" w:after="0"/>
        <w:jc w:val="both"/>
      </w:pPr>
      <w:r>
        <w:rPr>
          <w:rStyle w:val="cat-Dategrp-11rplc-3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140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>Т.И. Слесарева</w:t>
      </w:r>
    </w:p>
    <w:p>
      <w:pPr>
        <w:spacing w:before="0" w:after="0"/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 следующим реквизитам:: получатель - УФК по Ханты-Мансийскому автономному округу-Югре (Аппарат Губернатора Ханты-Мансийского автономного округа-Югры л/с 04872D01540), Банк: РКЦ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69011601193010012140, </w:t>
      </w:r>
      <w:r>
        <w:rPr>
          <w:rFonts w:ascii="Times New Roman" w:eastAsia="Times New Roman" w:hAnsi="Times New Roman" w:cs="Times New Roman"/>
          <w:sz w:val="18"/>
          <w:szCs w:val="18"/>
        </w:rPr>
        <w:t>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0412365400665028132319127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0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6rplc-5">
    <w:name w:val="cat-ExternalSystemDefined grp-26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9rplc-12">
    <w:name w:val="cat-Date grp-9 rplc-12"/>
    <w:basedOn w:val="DefaultParagraphFont"/>
  </w:style>
  <w:style w:type="character" w:customStyle="1" w:styleId="cat-Timegrp-21rplc-13">
    <w:name w:val="cat-Time grp-21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9rplc-32">
    <w:name w:val="cat-Date grp-9 rplc-32"/>
    <w:basedOn w:val="DefaultParagraphFont"/>
  </w:style>
  <w:style w:type="character" w:customStyle="1" w:styleId="cat-Dategrp-11rplc-35">
    <w:name w:val="cat-Date grp-11 rplc-35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PhoneNumbergrp-22rplc-39">
    <w:name w:val="cat-PhoneNumber grp-22 rplc-39"/>
    <w:basedOn w:val="DefaultParagraphFont"/>
  </w:style>
  <w:style w:type="character" w:customStyle="1" w:styleId="cat-PhoneNumbergrp-23rplc-40">
    <w:name w:val="cat-PhoneNumber grp-23 rplc-40"/>
    <w:basedOn w:val="DefaultParagraphFont"/>
  </w:style>
  <w:style w:type="character" w:customStyle="1" w:styleId="cat-PhoneNumbergrp-24rplc-41">
    <w:name w:val="cat-PhoneNumber grp-24 rplc-41"/>
    <w:basedOn w:val="DefaultParagraphFont"/>
  </w:style>
  <w:style w:type="character" w:customStyle="1" w:styleId="cat-PhoneNumbergrp-25rplc-42">
    <w:name w:val="cat-PhoneNumber grp-25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SumInWordsgrp-18rplc-45">
    <w:name w:val="cat-SumInWords grp-1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